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15 марта</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195</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Хозумова</w:t>
      </w:r>
      <w:r>
        <w:rPr>
          <w:rFonts w:ascii="Times New Roman" w:eastAsia="Times New Roman" w:hAnsi="Times New Roman" w:cs="Times New Roman"/>
          <w:b/>
          <w:bCs/>
        </w:rPr>
        <w:t xml:space="preserve"> Виктора Геннадьевича</w:t>
      </w:r>
      <w:r>
        <w:rPr>
          <w:rFonts w:ascii="Times New Roman" w:eastAsia="Times New Roman" w:hAnsi="Times New Roman" w:cs="Times New Roman"/>
          <w:b/>
          <w:bCs/>
        </w:rPr>
        <w:t xml:space="preserve">, </w:t>
      </w:r>
      <w:r>
        <w:rPr>
          <w:rStyle w:val="cat-UserDefinedgrp-32rplc-5"/>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Хозумов</w:t>
      </w:r>
      <w:r>
        <w:rPr>
          <w:rFonts w:ascii="Times New Roman" w:eastAsia="Times New Roman" w:hAnsi="Times New Roman" w:cs="Times New Roman"/>
        </w:rPr>
        <w:t xml:space="preserve"> В.Г</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04.02.2024</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07</w:t>
      </w:r>
      <w:r>
        <w:rPr>
          <w:rFonts w:ascii="Times New Roman" w:eastAsia="Times New Roman" w:hAnsi="Times New Roman" w:cs="Times New Roman"/>
        </w:rPr>
        <w:t xml:space="preserve"> час. </w:t>
      </w:r>
      <w:r>
        <w:rPr>
          <w:rFonts w:ascii="Times New Roman" w:eastAsia="Times New Roman" w:hAnsi="Times New Roman" w:cs="Times New Roman"/>
        </w:rPr>
        <w:t>01</w:t>
      </w:r>
      <w:r>
        <w:rPr>
          <w:rFonts w:ascii="Times New Roman" w:eastAsia="Times New Roman" w:hAnsi="Times New Roman" w:cs="Times New Roman"/>
        </w:rPr>
        <w:t xml:space="preserve"> мин. управля</w:t>
      </w:r>
      <w:r>
        <w:rPr>
          <w:rFonts w:ascii="Times New Roman" w:eastAsia="Times New Roman" w:hAnsi="Times New Roman" w:cs="Times New Roman"/>
        </w:rPr>
        <w:t>л</w:t>
      </w:r>
      <w:r>
        <w:rPr>
          <w:rFonts w:ascii="Times New Roman" w:eastAsia="Times New Roman" w:hAnsi="Times New Roman" w:cs="Times New Roman"/>
        </w:rPr>
        <w:t xml:space="preserve"> автомобилем</w:t>
      </w:r>
      <w:r>
        <w:rPr>
          <w:rFonts w:ascii="Times New Roman" w:eastAsia="Times New Roman" w:hAnsi="Times New Roman" w:cs="Times New Roman"/>
        </w:rPr>
        <w:t xml:space="preserve"> </w:t>
      </w:r>
      <w:r>
        <w:rPr>
          <w:rStyle w:val="cat-UserDefinedgrp-33rplc-1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4rplc-18"/>
          <w:rFonts w:ascii="Times New Roman" w:eastAsia="Times New Roman" w:hAnsi="Times New Roman" w:cs="Times New Roman"/>
        </w:rPr>
        <w:t>...</w:t>
      </w:r>
      <w:r>
        <w:rPr>
          <w:rFonts w:ascii="Times New Roman" w:eastAsia="Times New Roman" w:hAnsi="Times New Roman" w:cs="Times New Roman"/>
        </w:rPr>
        <w:t xml:space="preserve"> 186</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по ул. Барабинская д.</w:t>
      </w:r>
      <w:r>
        <w:rPr>
          <w:rFonts w:ascii="Times New Roman" w:eastAsia="Times New Roman" w:hAnsi="Times New Roman" w:cs="Times New Roman"/>
        </w:rPr>
        <w:t>18</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04.02.2024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08</w:t>
      </w:r>
      <w:r>
        <w:rPr>
          <w:rFonts w:ascii="Times New Roman" w:eastAsia="Times New Roman" w:hAnsi="Times New Roman" w:cs="Times New Roman"/>
        </w:rPr>
        <w:t xml:space="preserve"> час. </w:t>
      </w:r>
      <w:r>
        <w:rPr>
          <w:rFonts w:ascii="Times New Roman" w:eastAsia="Times New Roman" w:hAnsi="Times New Roman" w:cs="Times New Roman"/>
        </w:rPr>
        <w:t xml:space="preserve">52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Гагарина</w:t>
      </w:r>
      <w:r>
        <w:rPr>
          <w:rFonts w:ascii="Times New Roman" w:eastAsia="Times New Roman" w:hAnsi="Times New Roman" w:cs="Times New Roman"/>
        </w:rPr>
        <w:t xml:space="preserve"> д.1</w:t>
      </w:r>
      <w:r>
        <w:rPr>
          <w:rFonts w:ascii="Times New Roman" w:eastAsia="Times New Roman" w:hAnsi="Times New Roman" w:cs="Times New Roman"/>
        </w:rPr>
        <w:t>06</w:t>
      </w:r>
      <w:r>
        <w:rPr>
          <w:rFonts w:ascii="Times New Roman" w:eastAsia="Times New Roman" w:hAnsi="Times New Roman" w:cs="Times New Roman"/>
        </w:rPr>
        <w:t xml:space="preserve"> </w:t>
      </w:r>
      <w:r>
        <w:rPr>
          <w:rFonts w:ascii="Times New Roman" w:eastAsia="Times New Roman" w:hAnsi="Times New Roman" w:cs="Times New Roman"/>
        </w:rPr>
        <w:t xml:space="preserve">не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Хозумов</w:t>
      </w:r>
      <w:r>
        <w:rPr>
          <w:rFonts w:ascii="Times New Roman" w:eastAsia="Times New Roman" w:hAnsi="Times New Roman" w:cs="Times New Roman"/>
        </w:rPr>
        <w:t xml:space="preserve"> В.Г</w:t>
      </w:r>
      <w:r>
        <w:rPr>
          <w:rFonts w:ascii="Times New Roman" w:eastAsia="Times New Roman" w:hAnsi="Times New Roman" w:cs="Times New Roman"/>
        </w:rPr>
        <w:t xml:space="preserve">. не явился, о месте и времени рассмотрения дела был надлежаще уведомлен.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воспользовался.</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Хозумова</w:t>
      </w:r>
      <w:r>
        <w:rPr>
          <w:rFonts w:ascii="Times New Roman" w:eastAsia="Times New Roman" w:hAnsi="Times New Roman" w:cs="Times New Roman"/>
        </w:rPr>
        <w:t xml:space="preserve"> В.Г</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04.02.2024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Хозумов</w:t>
      </w:r>
      <w:r>
        <w:rPr>
          <w:rFonts w:ascii="Times New Roman" w:eastAsia="Times New Roman" w:hAnsi="Times New Roman" w:cs="Times New Roman"/>
        </w:rPr>
        <w:t xml:space="preserve"> В.Г.</w:t>
      </w:r>
      <w:r>
        <w:rPr>
          <w:rFonts w:ascii="Times New Roman" w:eastAsia="Times New Roman" w:hAnsi="Times New Roman" w:cs="Times New Roman"/>
        </w:rPr>
        <w:t xml:space="preserve">  </w:t>
      </w:r>
      <w:r>
        <w:rPr>
          <w:rFonts w:ascii="Times New Roman" w:eastAsia="Times New Roman" w:hAnsi="Times New Roman" w:cs="Times New Roman"/>
        </w:rPr>
        <w:t xml:space="preserve">04.02.2024 года в 07 час. 01 мин. управлял автомобилем </w:t>
      </w:r>
      <w:r>
        <w:rPr>
          <w:rStyle w:val="cat-UserDefinedgrp-35rplc-31"/>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4rplc-32"/>
          <w:rFonts w:ascii="Times New Roman" w:eastAsia="Times New Roman" w:hAnsi="Times New Roman" w:cs="Times New Roman"/>
        </w:rPr>
        <w:t>...</w:t>
      </w:r>
      <w:r>
        <w:rPr>
          <w:rFonts w:ascii="Times New Roman" w:eastAsia="Times New Roman" w:hAnsi="Times New Roman" w:cs="Times New Roman"/>
        </w:rPr>
        <w:t xml:space="preserve"> 186 на в </w:t>
      </w:r>
      <w:r>
        <w:rPr>
          <w:rFonts w:ascii="Times New Roman" w:eastAsia="Times New Roman" w:hAnsi="Times New Roman" w:cs="Times New Roman"/>
        </w:rPr>
        <w:t>г.Ханты-Мансийске</w:t>
      </w:r>
      <w:r>
        <w:rPr>
          <w:rFonts w:ascii="Times New Roman" w:eastAsia="Times New Roman" w:hAnsi="Times New Roman" w:cs="Times New Roman"/>
        </w:rPr>
        <w:t>, по ул. Барабинская д.</w:t>
      </w:r>
      <w:r>
        <w:rPr>
          <w:rFonts w:ascii="Times New Roman" w:eastAsia="Times New Roman" w:hAnsi="Times New Roman" w:cs="Times New Roman"/>
        </w:rPr>
        <w:t>18,</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04.02.2024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08 час. 52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Гагарина д.106 не выполнил законные требования сотрудников полиции о прохождении медицинского освидетельствования на состояние опьянен</w:t>
      </w:r>
      <w:r>
        <w:rPr>
          <w:rFonts w:ascii="Times New Roman" w:eastAsia="Times New Roman" w:hAnsi="Times New Roman" w:cs="Times New Roman"/>
        </w:rPr>
        <w:t>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04.02.2024</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Хозумов</w:t>
      </w:r>
      <w:r>
        <w:rPr>
          <w:rFonts w:ascii="Times New Roman" w:eastAsia="Times New Roman" w:hAnsi="Times New Roman" w:cs="Times New Roman"/>
        </w:rPr>
        <w:t xml:space="preserve"> В.Г</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объяснениями </w:t>
      </w:r>
      <w:r>
        <w:rPr>
          <w:rFonts w:ascii="Times New Roman" w:eastAsia="Times New Roman" w:hAnsi="Times New Roman" w:cs="Times New Roman"/>
        </w:rPr>
        <w:t>Хозумова</w:t>
      </w:r>
      <w:r>
        <w:rPr>
          <w:rFonts w:ascii="Times New Roman" w:eastAsia="Times New Roman" w:hAnsi="Times New Roman" w:cs="Times New Roman"/>
        </w:rPr>
        <w:t xml:space="preserve"> В.Г</w:t>
      </w:r>
      <w:r>
        <w:rPr>
          <w:rFonts w:ascii="Times New Roman" w:eastAsia="Times New Roman" w:hAnsi="Times New Roman" w:cs="Times New Roman"/>
        </w:rPr>
        <w:t xml:space="preserve">., данными при составлении протокола об административном правонарушении, </w:t>
      </w:r>
      <w:r>
        <w:rPr>
          <w:rFonts w:ascii="Times New Roman" w:eastAsia="Times New Roman" w:hAnsi="Times New Roman" w:cs="Times New Roman"/>
        </w:rPr>
        <w:t>в котором он указывает, что употребил алкоголь после чего управлял автомобилем</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04.02.2024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 xml:space="preserve">у </w:t>
      </w:r>
      <w:r>
        <w:rPr>
          <w:rFonts w:ascii="Times New Roman" w:eastAsia="Times New Roman" w:hAnsi="Times New Roman" w:cs="Times New Roman"/>
        </w:rPr>
        <w:t>Хозумова</w:t>
      </w:r>
      <w:r>
        <w:rPr>
          <w:rFonts w:ascii="Times New Roman" w:eastAsia="Times New Roman" w:hAnsi="Times New Roman" w:cs="Times New Roman"/>
        </w:rPr>
        <w:t xml:space="preserve"> В.Г</w:t>
      </w:r>
      <w:r>
        <w:rPr>
          <w:rFonts w:ascii="Times New Roman" w:eastAsia="Times New Roman" w:hAnsi="Times New Roman" w:cs="Times New Roman"/>
        </w:rPr>
        <w:t>. установлено состояние алкогольного опьянения</w:t>
      </w:r>
      <w:r>
        <w:rPr>
          <w:rFonts w:ascii="Times New Roman" w:eastAsia="Times New Roman" w:hAnsi="Times New Roman" w:cs="Times New Roman"/>
        </w:rPr>
        <w:t>, с чем он был не согласен</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 xml:space="preserve">04.02.2024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 которым согласился </w:t>
      </w:r>
      <w:r>
        <w:rPr>
          <w:rFonts w:ascii="Times New Roman" w:eastAsia="Times New Roman" w:hAnsi="Times New Roman" w:cs="Times New Roman"/>
        </w:rPr>
        <w:t>Хозумов</w:t>
      </w:r>
      <w:r>
        <w:rPr>
          <w:rFonts w:ascii="Times New Roman" w:eastAsia="Times New Roman" w:hAnsi="Times New Roman" w:cs="Times New Roman"/>
        </w:rPr>
        <w:t xml:space="preserve"> В.Г.</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актом медицинского освидетельствования №</w:t>
      </w:r>
      <w:r>
        <w:rPr>
          <w:rFonts w:ascii="Times New Roman" w:eastAsia="Times New Roman" w:hAnsi="Times New Roman" w:cs="Times New Roman"/>
        </w:rPr>
        <w:t>156</w:t>
      </w:r>
      <w:r>
        <w:rPr>
          <w:rFonts w:ascii="Times New Roman" w:eastAsia="Times New Roman" w:hAnsi="Times New Roman" w:cs="Times New Roman"/>
        </w:rPr>
        <w:t xml:space="preserve"> от </w:t>
      </w:r>
      <w:r>
        <w:rPr>
          <w:rFonts w:ascii="Times New Roman" w:eastAsia="Times New Roman" w:hAnsi="Times New Roman" w:cs="Times New Roman"/>
        </w:rPr>
        <w:t>04.02.2024</w:t>
      </w:r>
      <w:r>
        <w:rPr>
          <w:rFonts w:ascii="Times New Roman" w:eastAsia="Times New Roman" w:hAnsi="Times New Roman" w:cs="Times New Roman"/>
        </w:rPr>
        <w:t xml:space="preserve"> </w:t>
      </w:r>
      <w:r>
        <w:rPr>
          <w:rFonts w:ascii="Times New Roman" w:eastAsia="Times New Roman" w:hAnsi="Times New Roman" w:cs="Times New Roman"/>
        </w:rPr>
        <w:t xml:space="preserve">г., согласно которого </w:t>
      </w:r>
      <w:r>
        <w:rPr>
          <w:rFonts w:ascii="Times New Roman" w:eastAsia="Times New Roman" w:hAnsi="Times New Roman" w:cs="Times New Roman"/>
        </w:rPr>
        <w:t>Хозумов</w:t>
      </w:r>
      <w:r>
        <w:rPr>
          <w:rFonts w:ascii="Times New Roman" w:eastAsia="Times New Roman" w:hAnsi="Times New Roman" w:cs="Times New Roman"/>
        </w:rPr>
        <w:t xml:space="preserve"> В.Г</w:t>
      </w:r>
      <w:r>
        <w:rPr>
          <w:rFonts w:ascii="Times New Roman" w:eastAsia="Times New Roman" w:hAnsi="Times New Roman" w:cs="Times New Roman"/>
        </w:rPr>
        <w:t xml:space="preserve">. отказался проходить медицинское освидетельствование, </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04.02.2024</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 протоколом личного досмотра от 06.11.2023 г.;</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ДПС</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начальника О</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6rplc-51"/>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Хозумова</w:t>
      </w:r>
      <w:r>
        <w:rPr>
          <w:rFonts w:ascii="Times New Roman" w:eastAsia="Times New Roman" w:hAnsi="Times New Roman" w:cs="Times New Roman"/>
        </w:rPr>
        <w:t xml:space="preserve"> В.Г</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Хозумова</w:t>
      </w:r>
      <w:r>
        <w:rPr>
          <w:rFonts w:ascii="Times New Roman" w:eastAsia="Times New Roman" w:hAnsi="Times New Roman" w:cs="Times New Roman"/>
        </w:rPr>
        <w:t xml:space="preserve"> В.Г</w:t>
      </w:r>
      <w:r>
        <w:rPr>
          <w:rFonts w:ascii="Times New Roman" w:eastAsia="Times New Roman" w:hAnsi="Times New Roman" w:cs="Times New Roman"/>
        </w:rPr>
        <w:t>.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Хозумова</w:t>
      </w:r>
      <w:r>
        <w:rPr>
          <w:rFonts w:ascii="Times New Roman" w:eastAsia="Times New Roman" w:hAnsi="Times New Roman" w:cs="Times New Roman"/>
        </w:rPr>
        <w:t xml:space="preserve"> В.Г</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Хозумов</w:t>
      </w:r>
      <w:r>
        <w:rPr>
          <w:rFonts w:ascii="Times New Roman" w:eastAsia="Times New Roman" w:hAnsi="Times New Roman" w:cs="Times New Roman"/>
        </w:rPr>
        <w:t xml:space="preserve"> В.Г.</w:t>
      </w:r>
      <w:r>
        <w:rPr>
          <w:rFonts w:ascii="Times New Roman" w:eastAsia="Times New Roman" w:hAnsi="Times New Roman" w:cs="Times New Roman"/>
        </w:rPr>
        <w:t xml:space="preserve"> управлял автомобилем с признаками опьянения на оживленных улицах города, создавая опасность для других участников дорожного движения.</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Хозумова</w:t>
      </w:r>
      <w:r>
        <w:rPr>
          <w:rFonts w:ascii="Times New Roman" w:eastAsia="Times New Roman" w:hAnsi="Times New Roman" w:cs="Times New Roman"/>
          <w:b/>
          <w:bCs/>
        </w:rPr>
        <w:t xml:space="preserve"> Виктора Геннадьевича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ст.12.26 Кодекса РФ об административных </w:t>
      </w:r>
      <w:r>
        <w:rPr>
          <w:rFonts w:ascii="Times New Roman" w:eastAsia="Times New Roman" w:hAnsi="Times New Roman" w:cs="Times New Roman"/>
        </w:rPr>
        <w:t xml:space="preserve">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восемь</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административного </w:t>
      </w:r>
      <w:r>
        <w:rPr>
          <w:rFonts w:ascii="Times New Roman" w:eastAsia="Times New Roman" w:hAnsi="Times New Roman" w:cs="Times New Roman"/>
        </w:rPr>
        <w:t xml:space="preserve">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w:t>
      </w:r>
      <w:r>
        <w:rPr>
          <w:rFonts w:ascii="Times New Roman" w:eastAsia="Times New Roman" w:hAnsi="Times New Roman" w:cs="Times New Roman"/>
        </w:rPr>
        <w:t>8</w:t>
      </w:r>
      <w:r>
        <w:rPr>
          <w:rFonts w:ascii="Times New Roman" w:eastAsia="Times New Roman" w:hAnsi="Times New Roman" w:cs="Times New Roman"/>
        </w:rPr>
        <w:t>29</w:t>
      </w:r>
      <w:r>
        <w:rPr>
          <w:rFonts w:ascii="Times New Roman" w:eastAsia="Times New Roman" w:hAnsi="Times New Roman" w:cs="Times New Roman"/>
        </w:rPr>
        <w:t>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w:t>
      </w:r>
      <w:r>
        <w:rPr>
          <w:rFonts w:ascii="Times New Roman" w:eastAsia="Times New Roman" w:hAnsi="Times New Roman" w:cs="Times New Roman"/>
        </w:rPr>
        <w:t>11601123010001140</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37rplc-68"/>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2rplc-5">
    <w:name w:val="cat-UserDefined grp-32 rplc-5"/>
    <w:basedOn w:val="DefaultParagraphFont"/>
  </w:style>
  <w:style w:type="character" w:customStyle="1" w:styleId="cat-UserDefinedgrp-33rplc-16">
    <w:name w:val="cat-UserDefined grp-33 rplc-16"/>
    <w:basedOn w:val="DefaultParagraphFont"/>
  </w:style>
  <w:style w:type="character" w:customStyle="1" w:styleId="cat-UserDefinedgrp-34rplc-18">
    <w:name w:val="cat-UserDefined grp-34 rplc-18"/>
    <w:basedOn w:val="DefaultParagraphFont"/>
  </w:style>
  <w:style w:type="character" w:customStyle="1" w:styleId="cat-UserDefinedgrp-35rplc-31">
    <w:name w:val="cat-UserDefined grp-35 rplc-31"/>
    <w:basedOn w:val="DefaultParagraphFont"/>
  </w:style>
  <w:style w:type="character" w:customStyle="1" w:styleId="cat-UserDefinedgrp-34rplc-32">
    <w:name w:val="cat-UserDefined grp-34 rplc-32"/>
    <w:basedOn w:val="DefaultParagraphFont"/>
  </w:style>
  <w:style w:type="character" w:customStyle="1" w:styleId="cat-UserDefinedgrp-36rplc-51">
    <w:name w:val="cat-UserDefined grp-36 rplc-51"/>
    <w:basedOn w:val="DefaultParagraphFont"/>
  </w:style>
  <w:style w:type="character" w:customStyle="1" w:styleId="cat-UserDefinedgrp-37rplc-68">
    <w:name w:val="cat-UserDefined grp-37 rplc-6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